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2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Jeremiasz, prorok, do Chananiasza, proroka, na oczach kapłanów i na oczach całego ludu stojącego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— w obecności kapłanów i całego ludu obecnego w świątyni JAHWE — prorok Jeremiasz zwrócił się do proroka Chananiasza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Jeremiasz powiedział do proroka Chananiasza wobec kapłanów i wobec całego ludu, który stał w domu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Jeremijasz prorok do Hananijasza proroka przed oczyma kapłanów, i przed oczyma wszystkiego ludu, którzy stali w domu Pańskim;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 prorok do Hananiasza proroka przed oczyma kapłanów i przed oczyma wszego ludu, który zstał w domu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zaś Jeremiasz przemówił do proroka Chananiasza wobec kapłanów i całego ludu stojącego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Jeremiasz odezwał się do proroka Chananiasza wobec kapłanów i wobec całego ludu, który stał w domu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Jeremiasz odpowiedział prorokowi Chananiaszowi wobec kapłanów i wobec całego ludu, który stał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Jeremiasz zwrócił się do proroka Chananiasza w obecności kapłanów i całego ludu zgromadzonego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Jeremiasz odparł prorokowi Chananiaszowi wobec kapłanów i wobec całego ludu stojącego w Świątyni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Єремія до Ананії перед очима всього народу і перед очима священиків, що стояли в господньому домі,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Jeremjasz, na oczach kapłanów oraz na oczach całego ludu, stojącego w Domu WIEKUISTEGO, powiedział do proroka Chananii: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 Jeremiasz przemówił do proroka Chananiasza na oczach kapłanów i na oczach całego ludu, który stał w domu Jehowy;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2024-05-02T01:32:08Z</dcterms:modified>
</cp:coreProperties>
</file>