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spotka ich za to, że nie posłuchali moich słów — oświadcza JAHWE — choć wciąż posyłałem do nich moje sługi, proroków. Tak — oświadcza JAHWE — nie 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słów, mówi JAHWE, które posłałem do nich przez swoje sługi, proroków, z wczesnym wstawaniem i przesłaniem. Ale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słuchają słów moich, mówi Pan, gdy posyłam do nich sług swoich, proroków, rano wstawając i posyłając; a 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słuchali słów moich, mówi JAHWE, którem posyłał do nich przez sługi moje proroki, w nocy wstając i posyłając, a 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wyrocznia Pana - chociaż posyłałem im swoje sługi, proroków, nieustannie, a oni nie chcieli słuchać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- mówi Pan - chociaż posyłałem do nich nieustannie i gorliwie swoje sługi, proroków, a nie słuchaliście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Moich słów – wyrocznia JAHWE – gdy nieustannie i niestrudzenie wysyłałem do nich Moje sługi, proroków, lecz nie słuchaliście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moich słów - wyrocznia JAHWE - które posyłałem do nich i wciąż posyłam przez moje sługi - proroków. Oni jednak nie usłuchali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słów moich - to wyrok Jahwe - kiedy niestrudzenie i stale posyłałem do nich proroków - sługi moje, a nie słuchali”).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słuchali Moich słów mówi WIEKUISTY. Wysyłałem do nich Moje sługi proroków, niestrudzenie wysyłając jednak Mnie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moich słów – brzmi wypowiedź JAHWE – z którymi do nich posyłałem moich sług, proroków, wstając wcześnie i posyłając ichʼ. ” ʼLecz wyście nie słuchaliʼ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2024-05-06T13:49:32Z</dcterms:modified>
</cp:coreProperties>
</file>