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i odkupił go z ręki mocniejszego niż on!*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wykupił Jakuba z ręki tych, którzy przewyższali go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wykupił Jakuba i wybawił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wykupił Pan Jakóba; przeto wybawi go z ręki tego, który jest mocniejszy nadeń.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odkupił Jakoba i wybawił go z ręki mocniejszego.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uwolni Jakuba, wybawi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wyzwolił Jakuba i odkupił go z ręki mocniejszego odeń.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wyzwolił Jakuba, wykupił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wykupił Jakuba, wyzwolił go z ręki silniejszego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wyzwala Jakuba i wybawia go z ręki mocniejszego odeń”.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визволив Якова, вирвав його з руки тих, що сильніші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i będą się weselić na wyżynie cyońskiej; podążą do dobra WIEKUISTEGO, do zboża, do moszczu, do oliwy oraz do młodych trzód i stad; a ich dusza będzie niczym zroszony ogród, nie będą więcej mdleć.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wykupi Jakuba i wyratuje go z ręki silniejszego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6:6&lt;/x&gt;; &lt;x&gt;20 13:13&lt;/x&gt;; &lt;x&gt;30 25:48&lt;/x&gt;; &lt;x&gt;50 9:26&lt;/x&gt;; &lt;x&gt;50 13:5&lt;/x&gt;; &lt;x&gt;50 15:15&lt;/x&gt;; &lt;x&gt;290 35:10&lt;/x&gt;; &lt;x&gt;290 43:1-4&lt;/x&gt;; &lt;x&gt;290 44:22&lt;/x&gt;; &lt;x&gt;290 49:24-26&lt;/x&gt;; &lt;x&gt;350 13:14&lt;/x&gt;;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2024-04-30T01:41:50Z</dcterms:modified>
</cp:coreProperties>
</file>