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3"/>
        <w:gridCol w:w="1509"/>
        <w:gridCol w:w="6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przesycę duszę kapłanów tłuszczem,* a mój lud nasyci się mym dobrem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(1) Może odnosić się do tłustego popiołu ofiar (&lt;x&gt;30 1:16&lt;/x&gt;;&lt;x&gt;30 4:2&lt;/x&gt;), a zatem do zadowolenia ze składania Bogu ofiar (&lt;x&gt;30 7:31-36&lt;/x&gt;); (2) idiom ozn. pożywne jedzenie (&lt;x&gt;220 36:16&lt;/x&gt;). (3) W sensie dosłownym kapłani nie mogli spożywać tłuszczu, zob. &lt;x&gt;30 7:23-24&lt;/x&gt;.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2024-04-30T00:16:43Z</dcterms:modified>
</cp:coreProperties>
</file>