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błąkać, córko odstępcza? Bo JAHWE stwarza* nową rzecz** na ziemi: Kobieta obejmuje*** mężczyznę!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stwarza, ּ</w:t>
      </w:r>
      <w:r>
        <w:rPr>
          <w:rtl/>
        </w:rPr>
        <w:t>בָרָא</w:t>
      </w:r>
      <w:r>
        <w:rPr>
          <w:rtl w:val="0"/>
        </w:rPr>
        <w:t xml:space="preserve"> : słowo to pojawia się w kontekście tworzenia czegoś nowego, zob. &lt;x&gt;10 1:1&lt;/x&gt;;&lt;x&gt;10 2:3&lt;/x&gt;;&lt;x&gt;10 1:27&lt;/x&gt;;&lt;x&gt;10 5:1&lt;/x&gt;; &lt;x&gt;40 16:30&lt;/x&gt;; 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&lt;x&gt;290 48:7&lt;/x&gt;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przygarnia, ּ</w:t>
      </w:r>
      <w:r>
        <w:rPr>
          <w:rtl/>
        </w:rPr>
        <w:t>תְסֹובֵב : (1</w:t>
      </w:r>
      <w:r>
        <w:rPr>
          <w:rtl w:val="0"/>
        </w:rPr>
        <w:t>) zaleca się (?); (2) idiom: (a) słaby pokonuje mocnego, por. &lt;x&gt;300 30:6&lt;/x&gt;; (b) kobieta zaleca się do mężczyzny; (c) zwycięscy wojownicy będą witani przez kobiety; &lt;x&gt;300 31:22&lt;/x&gt; wg G: Dokąd będziesz się odwracać, córko bezwstydna? Bo stworzył Pan zbawienie dla nowego zasiewu – ludzie będą chodzić w zbawieniu, ἕως πότε ἀποστρέψεις θυγάτηρ ἠτιμωμένη ὅτι ἔκτισεν κύριος σωτηρίαν εἰς καταφύτευσιν καινήν ἐν σωτηρίᾳ περιελεύσονται ἄνθρωποι.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2024-04-30T02:28:02Z</dcterms:modified>
</cp:coreProperties>
</file>