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kiedy znów zapełnię Izrael oraz Judę ludźmi i 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zasieję dom Izraela i dom Judy nasieniem ludzi i 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posieję dom Izraelski i dom Judzki nasieniem człowieczem i nasieniem bydlęcem;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zasieję dom Izraelski i dom Judzki nasieniem człowieczym i nasieniem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obsieję dom Izraela i dom Judy nasieniem ludzi, 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obsieję dom izraelski i dom judzki nasieniem ludzkim i nasieniem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zasieję dom Izraela i dom Judy zasiewem ludzkim i zasiewem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nadchodzą dni - wyrocznia JAHWE - gdy w domu Izraela i w domu Judy rozmnożę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dokonam zasiewu w Domu Izraela i w Domu Judy: potomstwem ludzi i potomstwem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посію Ізраїль і Юду насінням людини і насінням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jak czuwałem nad nimi, abym wypleniał, druzgotał, burzył, zatracał i niweczył, tak będę czuwał nad nimi, abym budował i zasadzał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a obsieję dom Izraela i dom Judy nasieniem człowieka i nasieniem zwierzęcia domowego”.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2024-04-30T01:40:09Z</dcterms:modified>
</cp:coreProperties>
</file>