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ukazał mi* się JAHWE, a** miłością wieczną pokochałem cię, dlatego tak długo okazywałem ci łaskę.***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mu się z oddali, mówiąc: Pokochałem cię wieczną miłością, dlatego tak długo okazywałem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Dawno JAHWE mi się ukazał,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Owszem, umiłowałem cię wieczną miłością, dlatego przyciągam cię swoim miłosierdziem.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Rzeczeszli: Zdawna mi się Pan ukazywał. I owszem, miłością wieczną umiłowałem cię, dlategoć ustawicznie miłosierdzie pokazuję;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JAHWE mi się okazał: A miłością wieczną umiłowałem cię, dlatego przyciągnąłem lutując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się mu ukaże z daleka: Ukochałem cię odwieczną miłością, dlatego też podtrzymywałem dla ciebie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ukazał mu się Pan: Miłością wieczną umiłowałem cię, dlatego tak długo okazywałem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mi się z daleka: Ukochałem cię wieczną miłością, dlatego nadal rozciągam łaskę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objawia mi się z daleka: Umiłowałem cię odwieczną miłością, dlatego przyjaźnie przyciągnąłem cię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oddali Jahwe mu się objawił: Miłością odwieczną cię umiłowałem, dlatego przyciągam cię w swej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здалека йому зявився: Я полюбив тебе вічною любовю, через це Я притягнув тебе до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cię odbuduję; będziesz odbudowaną, dziewico israelska! Jeszcze będziesz się posuwać ze swymi bębenkami i puścisz się w pląsy rozochoconych!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ukazał mi się JAHWE, mówiąc: ”Umiłowałem cię miłością po czas niezmierzony. Dlatego przyciągnąłem cię lojalna życzliwością.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mi, </w:t>
      </w:r>
      <w:r>
        <w:rPr>
          <w:rtl/>
        </w:rPr>
        <w:t>לִי</w:t>
      </w:r>
      <w:r>
        <w:rPr>
          <w:rtl w:val="0"/>
        </w:rPr>
        <w:t xml:space="preserve"> (li); wg BHS: mu, </w:t>
      </w:r>
      <w:r>
        <w:rPr>
          <w:rtl/>
        </w:rPr>
        <w:t>לו</w:t>
      </w:r>
      <w:r>
        <w:rPr>
          <w:rtl w:val="0"/>
        </w:rPr>
        <w:t xml:space="preserve"> (lo), pod. G, αὐτῷ.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Brak spójnika w klkn Mss i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łaskę, </w:t>
      </w:r>
      <w:r>
        <w:rPr>
          <w:rtl/>
        </w:rPr>
        <w:t>חָסֶד</w:t>
      </w:r>
      <w:r>
        <w:rPr>
          <w:rtl w:val="0"/>
        </w:rPr>
        <w:t xml:space="preserve"> (chesed), l. wierność; wg G: miłosierdzie, litość, οἰκτίρημα.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7:6-11&lt;/x&gt;; &lt;x&gt;350 2:16-25&lt;/x&gt;; &lt;x&gt;350 11:1-9&lt;/x&gt;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2024-04-30T02:39:54Z</dcterms:modified>
</cp:coreProperties>
</file>