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9"/>
        <w:gridCol w:w="1492"/>
        <w:gridCol w:w="6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idą dni – oświadczenie JAHWE – że zawrę z domem Izraela i z domem Judy nowe przymierze.*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32:40&lt;/x&gt;; &lt;x&gt;470 26:28&lt;/x&gt;; &lt;x&gt;490 22:20&lt;/x&gt;; &lt;x&gt;530 11:25&lt;/x&gt;; &lt;x&gt;540 3:6&lt;/x&gt;; &lt;x&gt;520 11:26-27&lt;/x&gt;; &lt;x&gt;650 8:8-12&lt;/x&gt;; &lt;x&gt;650 10:15-25&lt;/x&gt;; &lt;x&gt;550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2024-04-30T07:56:57Z</dcterms:modified>
</cp:coreProperties>
</file>