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takie będzie przymierze, które zawrę z domem Izraela po tych dniach – oświadczenie JAHWE: Moje Prawo włożę w ich wnętrza i wypiszę je na ich sercu.* I będę ich Bogiem, a oni będą moim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34:1&lt;/x&gt;; &lt;x&gt;50 31:9-13&lt;/x&gt;; &lt;x&gt;300 24:7&lt;/x&gt;; &lt;x&gt;300 32:38&lt;/x&gt;; &lt;x&gt;330 11:18-19&lt;/x&gt;; &lt;x&gt;330 36:26-28&lt;/x&gt;; &lt;x&gt;520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2024-04-30T02:52:38Z</dcterms:modified>
</cp:coreProperties>
</file>