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ustałyby przede Mną – oświadczenie JAHWE – to i potomstwo Izraela przestałoby być narodem przede Mną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2024-04-30T04:08:35Z</dcterms:modified>
</cp:coreProperties>
</file>