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(to) miasto będzie odbudowane dla JAHWE, od Wieży Chananela* ** do Bramy Narożnej.***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Wieża Chananela : zlokalizowana na pn od wzgórza świątynnego.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Pn-zach naroże, &lt;x&gt;120 14:13&lt;/x&gt;; &lt;x&gt;140 25:23&lt;/x&gt;.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2024-04-30T00:50:37Z</dcterms:modified>
</cp:coreProperties>
</file>