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3"/>
        <w:gridCol w:w="6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cię odbuduję i będziesz odbudowana, dziewico Izraela! Jeszcze ozdobisz się w swe bębenki i wyjdziesz w korowodzie roześmianych.*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rozweselonych.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15:20&lt;/x&gt;; &lt;x&gt;70 11:34&lt;/x&gt;; &lt;x&gt;90 18:6&lt;/x&gt;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2024-04-30T00:51:50Z</dcterms:modified>
</cp:coreProperties>
</file>