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Rekabitów* i porozmawiaj z nimi, i sprowadź ich do domu JAHWE, do jednej z komnat,** i podaj im do picia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rodu Rekabitów. Porozmawiaj z nimi i sprowadź ich do jednej z komnat świątyni JAHWE. Tam podaj im do picia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Rekabitów, porozmawiaj z nimi i wprowadź ich do domu JAHWE, do jednej z komnat, i 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Rechabitów, a mów z nimi, i wprowadź ich do domu Pańskiego, do jednej komory, a daj im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 a mów im i wprowadź je do domu PANskiego, do jednej skarbnej komory, a dasz im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rodziny Rekabitów, rozmawiaj z nimi, przyprowadź ich do domu Pańskiego, do jednej z sal, i daj im wino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bractwa Rekabitów, porozmawiaj z nimi i sprowadź ich do domu Pana, do jednej z komnat, i podaj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Rechabitów, porozmawiaj z nimi. Przyprowadź ich do domu JAHWE, do jednej z komnat i podaj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Rekabitów, porozmawiaj z nimi i sprowadź ich do jednej z sal domu JAHWE. Tam podasz im wino do picia”.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wspólnoty Rekabitów i porozmawiaj z nimi, polecając im przybyć do Świątyni Jahwe, do jednego z pomieszczeń; podasz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дому Архавіна і приведеш їх до господнього дому до одного з дворів і напоїш їх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domu Rekabitów, pomówisz z nimi i ich sprowadzisz do Domu WIEKUISTEGO, do jednej z komnat, oraz dasz im się napić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do domu Rechabitów i porozmawiaj z nimi, i przyprowadź ich do domu JAHWE, do jednej z jadalni; i daj im do picia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Rekabitów, </w:t>
      </w:r>
      <w:r>
        <w:rPr>
          <w:rtl/>
        </w:rPr>
        <w:t>הָרֵכָבִים</w:t>
      </w:r>
      <w:r>
        <w:rPr>
          <w:rtl w:val="0"/>
        </w:rPr>
        <w:t xml:space="preserve"> (harechawim), czyli: górali l. fornali (?) &lt;x&gt;300 35:2&lt;/x&gt;L. Ród koczowniczy wywodzący się od Kenitów (&lt;x&gt;70 4:11&lt;/x&gt;; &lt;x&gt;90 15:6&lt;/x&gt;; &lt;x&gt;130 2:55&lt;/x&gt;), łączony z refomą Jehu (&lt;x&gt;120 10:15-17&lt;/x&gt;).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6:5&lt;/x&gt;; &lt;x&gt;130 28:12&lt;/x&gt;; &lt;x&gt;140 31:11&lt;/x&gt;; &lt;x&gt;160 13:4-5&lt;/x&gt;; &lt;x&gt;330 41:1-14&lt;/x&gt;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2024-05-03T07:28:49Z</dcterms:modified>
</cp:coreProperties>
</file>