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Jeremiasz Baruchowi, mówiąc: Mnie zabroniono, nie mogę wchodzić do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Mnie zabroniono wchodzić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Baruchowi: Jestem powstrzymany i nie mogę wejść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Jeremijasz Baruchowi, mówiąc: Ja będąc zatrzymany nie mogę wnijść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Jeremiasz Baruchowi, mówiąc: Jam jest wsadzony a nie mogę iść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Mam zakaz i nie mogę wchodzić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Jeremiasz Baruchowi taki rozkaz: Mnie zabroniono wchodzić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wydał Baruchowi takie polecenie: Zostałem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dał Baruchowi takie polecenie: „Ja jestem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polecił Baruchowi: - Mnie przeszkodzono; nie mogę się udać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заповів Варухові, кажучи: Мене стережуть, не можу увійти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polecił Baruchowi, mówiąc: Jestem powstrzymany; nie mogę wejść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Baruchowi, mówiąc: ”Jestem zamknięty. Nie mogę wejść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7:1-8&lt;/x&gt;; &lt;x&gt;300 26:1-24&lt;/x&gt;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2024-05-02T15:31:49Z</dcterms:modified>
</cp:coreProperties>
</file>