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 król Sedekiasz,* syn Jozjasza, zamiast Koniasza,** syna Jehojakima.*** Królem nad ziemią Judy ustanowił go Nebukadnesar,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Judą, zamiast Koniasza, syna Jehojakima, zapanował Sedekiasz, syn Jozjasza. Na tron wprowadził go Nebukadnesar,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królował król Sedekiasz, syn Jozjasza, w miejsce Choniasza, syna Joakima, którego Nabuchodonozor, król Babilonu, ustanowił królem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królował król Sedekijasz, syn Jozyjaszowy, miasto Chonijasza, syna Joakimowego, którego Nabuchodonozor, król Babiloński, w ziemi Judzkiej królem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król Sedecjasz, syn Jozjaszów, miasto Jechoniasza, syna Joakimowego, którego postanowił królem Nabuchodonozor, król Babiloński,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Jechoniasza, syna Jojakima, władzę objął Sedecjasz. Królem nad ziemią judzką ustanowił go król babiloński,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Koniaszu, synu Jojakima, którego Nebukadnesar, król babiloński, ustanowił królem nad ziemią judzką, panował jako król Sedekiasz, syn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Koniaszu, synu Jojakima, zapanował jako król Sedecjasz, syn Jozjasza, którego Nebukadnessar, król Babilonu, ustanowił królem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Jechoniaszu, synu Jojakima, panował król Sedecjasz, syn Jozjasza, którego Nabuchodonozor, król babiloński, ustanowił królem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Konjahu, synu Jojakima, objął panowanie Sedecjasz, syn Jozjasza, którego król babiloński Nebukadnezar wyniósł na tron w kraju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Седекія син Йосії замість Йоакіма, якого Навуходоносор поставив царем, щоб царював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Cydkjasz, potomek Jozjasza, panował jako król zamiast Konji, syna Jojakima; w ziemi judzkiej ustanowił go królem Nabukadrecar, król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miejsce Koniasza, syna Jehojakima, zaczął panować król Sedekiasz, syn Jozjasza, ustanowiony królem w ziemi judzkiej przez Nebukadreccara,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Sedekiasz panował w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Koniasz l. Jehoniasz, l. Jehojachin panował trzy miesiące w 598/97 r. p. Chr. (&lt;x&gt;120 24:8-9&lt;/x&gt;).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24:8-9&lt;/x&gt;; &lt;x&gt;300 36:30&lt;/x&gt;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2024-04-27T09:26:04Z</dcterms:modified>
</cp:coreProperties>
</file>