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walczące z wami i zostali im tylko ludzie poranieni, powstaliby każdy w swoim namiocie i spaliliby to miasto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2024-04-27T05:41:44Z</dcterms:modified>
</cp:coreProperties>
</file>