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wyszedł Jeremiasz z Jerozolimy, aby pójść do ziemi Beniamina, by przejąć stamtąd dziedzictwo pośród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2024-04-27T13:15:23Z</dcterms:modified>
</cp:coreProperties>
</file>