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Bramie Beniamina,* gdzie dowodził strażą człowiek imieniem Jirijasz, syn Szelemiasza, syna Chananiasza, że zatrzymał (on) Jeremiasza, proroka, mówiąc: Ty chcesz przejść do Chaldejczyków!**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przechodzić przez Bramę Beniamina, gdy zatrzymał go dowódca tamtejszej straży, Jirijasz, syn Szelemiasza, a wnuk Chananiasza. Chcesz przejść do Chaldejczyków! — zarzucił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Beniamina, znajdował się tam dowódca straży, imieniem Jirijasz, syn Szelemiasza, syna Chananiasza; ten pojmał proroka Jeremiasza, mówiąc: Przechodzisz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 bramie Benjaminowej, był tam przełożony nad strażą, imieniem Jeryjasz, syn Selemijasza, syna Chananijaszowego, który pojmał Jeremijasza proroka, mówiąc: Do Chaldejczyków ty uciekasz.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Jeremiasz: Fałsz to, nie uciekam do Chaldejczyków. I nie słuchał go, ale pojmał Jeriasz Jeremiasza i przywiódł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Bramy Beniamina, gdzie się znajdował dowódca straży imieniem Jirijjasz, syn Szelemiasza, syna Chananiasza, ten zatrzymał proroka Jeremiasza, mówiąc: Przechodzisz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Bramie Beniamińskiej, gdzie pełnił straż mąż imieniem Jeriasz, syn Szelemiasza, syna Chananiasza, ten zatrzymał proroka Jeremiasza, wołając: Ty chcesz przejść do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w bramie Beniamina, to spotkał tam dowódcę straży o imieniu Jirijjasz, syna Szelemiasza, syna Chananiasza, który zatrzymał proroka Jeremiasza mówiąc: Ty chcesz odejść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bramie Beniamina. Stał tam dowódca straży - Jeriasz, syn Szelemiasza, syna Chananiasza. Ten zatrzymał proroka Jeremiasza, mówiąc: „Przechodzisz na stronę Chaldejczyków!”.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był w bramie Beniamina, naczelnik straży imieniem Jirijja, syn Szelemja, a wnuk Chananiasza, ujął tam proroka Jeremiasza pod zarzutem: - Do Chaldejczyków przechodzisz!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у брамі Веніямина, і там чоловік у якого він спочивав, Саруя син Селемія, сина Ананія, і він схопив Єремію кажучи: Ти втікаєш до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wszedł do bramy Binjamina, znajdował się tam mąż, nadzorca, imieniem Iryjah, syn Szelemiasza, syna Chananji, który złapał proroka Jeremjasza, wołając: Ty przechodzisz do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znalazł się w Bramie Beniamina, był tam sprawujący nadzór urzędnik imieniem Jirijasz, syn Szelemiasza, syna Chananiasza. Od razu chwycił on proroka Jeremiasza, mówiąc: ”Przechodzisz na stronę Chaldejczyków!”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38:7&lt;/x&gt;;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2024-04-27T09:02:47Z</dcterms:modified>
</cp:coreProperties>
</file>