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Bramie Beniamina,* gdzie dowodził strażą człowiek imieniem Jirijasz, syn Szelemiasza, syna Chananiasza, że zatrzymał (on) Jeremiasza, proroka, mówiąc: Ty chcesz przejść do Chaldejczyków!**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38:7&lt;/x&gt;;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2024-04-27T12:24:09Z</dcterms:modified>
</cp:coreProperties>
</file>