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 są (teraz) wasi prorocy, którzy wam prorokowali, mówiąc: Nie wystąpi król Babilonu przeciw wam ani przeciw tej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2024-04-27T09:59:22Z</dcterms:modified>
</cp:coreProperties>
</file>