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JAHWE, które przekazywał za pośrednictwem Jeremiasza,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24:192&lt;/x&gt;; &lt;x&gt;140 36:10&lt;/x&gt;; &lt;x&gt;300 36:27&lt;/x&gt;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2024-04-27T11:13:23Z</dcterms:modified>
</cp:coreProperties>
</file>