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JAHWE skierował do proroka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proroka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Tak powiecie królowi Judzkiemu, który was posłał do mnie, abyście mię pytali: Oto wojsko faraonowe, które wyciągnęło wam na pomoc, wróci się do ziemie swej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otrzymał następujące słowo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proroka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proroka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skierował takie słowo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Єремії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proroka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2024-04-27T10:23:41Z</dcterms:modified>
</cp:coreProperties>
</file>