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Tak powiecie królowi Judy, który posłał was do mnie, aby się mnie poradzić: Oto wojsko faraona, które wyszło wam na pomoc, powróci do swojej ziemi,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Przekażcie królowi Judy, który posłał was do mnie po poradę, że wojsko faraona, które wyszło wam na pomoc, powróci do swojej ziemi,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Bóg Izraela: Tak powiedzcie królowi Judy, który posłał was do mnie, abyście się mnie radzili: Oto wojsko faraona, które wyruszyło wam na pomoc, wróci do swojej ziemi,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Pan, Bóg Izraelski: Tak powiedzcie królowi Judzkiemu, który was posłał do mnie, abyście się mnie radzili: Oto wojsko Faraonowe, które wam przyciągnęło na pomoc, wróci się do ziemi swojej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się Chaldejczycy a będą walczyć na to miasto i wezmą je, i zapalą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Tak powiecie królowi judzkiemu, który was posłał do Mnie po radę. Oto wojsko faraona, które śpieszy wam z pomocą, wróci do swego kraju,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Tak powiecie królowi judzkiemu, który posłał was do mnie, aby się mnie poradzić: Oto wojsko faraona, które wyruszyło wam na odsiecz, powróci do swojej ziemi,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Tak macie powiedzieć królowi Judy, który wysłał was do Mnie, aby się Mnie poradzić: Oto wojsko faraona, które wyruszyło wam na pomoc, powróci do swojej ziemi,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Powiedzcie królowi Judy, który posłał was do mnie, żeby się Mnie poradzić: Oto wojsko faraona, które wyruszyło wam na pomoc, wróci do swojego kraju,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Tak oświadczycie królowi judzkiemu, który przysyła was do mnie z zapytaniem: ”Oto wojsko faraona nadciągające wam z pomocą zawróci do swego kraju,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Так скажеш до царя Юди, що післав до тебе, щоб Мене шукати: Ось сила Фараона, що вийшла вам на поміч, повернеться до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Tak oświadczycie królowi Judy, który was do mnie posyła, aby się mnie poradzić: Oto wojsko faraona, co wyruszyło wam na odsiecz, cofnie się do swej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ʼTak macie powiedzieć królowi Judy, który posyła was do mnie, by mnie pytać: ”Oto wojsko faraona, które przybywa do was na pomoc, będzie musiało wrócić do swego kraju,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2024-04-27T07:18:17Z</dcterms:modified>
</cp:coreProperties>
</file>