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Chaldejczycy, i będą walczyli przeciwko temu miastu, i wezmą je, i spalą ogniem.*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2024-04-27T07:59:26Z</dcterms:modified>
</cp:coreProperties>
</file>