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Szefatiasz, syn Matana, i Gedaliasz, syn Paszchura, i Juchal,* syn Szelemiasza, i Paszchur,** syn Malkiasza, słowa, które wypowiadał*** Jeremiasz do całego ludu,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wypowiadał, por. &lt;x&gt;20 4:19&lt;/x&gt;; &lt;x&gt;300 38:1&lt;/x&gt;L.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2024-04-29T12:47:28Z</dcterms:modified>
</cp:coreProperties>
</file>