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Ebed-Melek ludzi pod rozkazy i udał się do domu królewskiego, do (pomieszczenia) pod skarbcem, i wziął stamtąd zużyte łachmany i zużyte szmaty, i spuścił je Jeremiaszowi do cysterny na sznurach.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2024-04-29T12:34:17Z</dcterms:modified>
</cp:coreProperties>
</file>