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Sedekiasza: Tak mówi JAHWE, Bóg Zastępów, Bóg Izraela: Jeśli bez ociągania się wyjdziesz do książąt króla Babilonu, żyć będzie twoja dusza i to miasto nie zostanie spalone ogniem, i będziesz żył ty i 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2024-04-29T11:18:06Z</dcterms:modified>
</cp:coreProperties>
</file>