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kobiety, które pozostały w domu króla Judy, zostały wyprowadzone do książąt króla Babilonu i oto mówiły: Zwabili cię i przemogli cię twoi przyjaciele,* (a gdy) ugrzęzły w błocie twoje nogi, cofnęli się wstecz.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wszystkie kobiety, które pozostały w pałacu króla Judy, zostały wyprowadzone do książąt króla Babilonu i mówiły: Omamili cię i przemogli twoi przyjaciele,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gdy twe nogi ugrzęzły w błocie, pozostawili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wszystkie kobiety, które pozostały w domu króla Judy, będą wyprowadzone do książąt króla Babilonu i tak one powiedzą: Twoi przyjaciele oszukali cię i przemogli, twoje nogi ugrzęzły w błocie,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się wycofali.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wszystkie niewiasty, które zostały w domu króla Judzkiego, będą wywiedzione do książąt króla Babilońskiego, a te same rzeką: Namówili cię, i otrzymali to na tobie przyjaciele twoi, że ulgnęły w błocie nogi twoje, i cofnęły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wszytkie niewiasty, które pozostały w domu króla Judzkiego, będą wywiedzione do książąt króla Babilońskiego, a te rzeką: Zwiedli cię i przemogli cię mężowie spokojni twoi! Utopili w błocie i na śliskim miejscu nogi twoje i odeszli od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kobiety, jakie pozostały w domu królewskim, prowadzone do dowódców króla babilońskiego, wołają: Zwiedli cię i otumanili twoi dobrzy przyjaciele. Nogi twoje ugrzęzły w błocie, oni zaś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kobiety, które pozostaną w pałacu króla judzkiego, będą wyprowadzone do dowódców króla babilońskiego i będą mówić: Twoi przyjaciele oszukali cię i przemogli, a gdy twoje nogi ugrzęzły w bagnie, cofnęli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kobiety, które pozostały w domu króla Judy, są prowadzone do książąt króla Babilonu. Będą mówić: Twoi przyjaciele zwiedli cię i pokonali, a gdy twoje nogi ugrzęzły w błocie – oni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kobiety, które zostały w królewskim pałacu Judy, są prowadzone do dowódców babilońskich. I mówią: «Twoi przyjaciele podeszli cię i zwiedli. A gdy twoje nogi ugrzęzły w błocie, oni się wycofali».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niewiasty, które pozostały w pałacu króla judzkiego, zostaną wyprowadzone do dowódców króla babilońskiego i tak mówić będą: - Oszukali cię i przemogli ludzie obiecujący ci pokój! Spowodowali, że w błocie ugrzęzły twe nogi, a oni się wycofali!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всі жінки, що осталися в домі царя Юди, виведені були до володарів царя Вавилону, і вони говорили: Обманули тебе і тебе переможуть твої мирні мужі і твої ноги поховзнуться ховзанням, вони відвернулися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wszystkie niewiasty, co pozostaną w domu króla Judy, będą wyprowadzone do książąt króla Babelu oraz one powiedzą: Zwiedli cię i zmogli twoi przyjaciele; a gdy w błocie ugrzęzły twoje nogi cofnęli się do tyłu!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wszystkie kobiety, które pozostawiono w domu króla Judy, są wyprowadzane do książąt króla Babilonu i mówią: ʼMężowie utrzymujący z tobą pokojowe stosunki zwiedli cię i zyskali nad tobą przewagę. Sprawili, że twoja noga ugrzęzła w mule; wycofali się w przeciwnym kierunkuʼ.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twoi przyjaciele, ׁ</w:t>
      </w:r>
      <w:r>
        <w:rPr>
          <w:rtl/>
        </w:rPr>
        <w:t>שְֹלמֶָך אַנְׁשֵי</w:t>
      </w:r>
      <w:r>
        <w:rPr>
          <w:rtl w:val="0"/>
        </w:rPr>
        <w:t xml:space="preserve"> : idiom: ludzie twojego pokoju l. ludzie życzący ci szczęścia, zob. &lt;x&gt;300 20:10&lt;/x&gt;; &lt;x&gt;230 41:10&lt;/x&gt;; Ab 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2024-04-29T08:37:55Z</dcterms:modified>
</cp:coreProperties>
</file>