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ja przed królem moją prośbę, aby nie odsyłał mnie z powrotem do domu Jehonatana, (gdzie) bym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2024-04-29T10:55:30Z</dcterms:modified>
</cp:coreProperties>
</file>