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wszyscy książęta do Jeremiasza i pytali go, i odpowiedział im według wszystkich tych słów, które nakazał mu (powiedzieć) król. I odstąpili w milczeniu od niego, gdyż nikt nie słyszał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książęta zjawili się u Jeremiasza. Zadawali pytania, lecz on odpowiadał dokładnie tak, jak nakazał mu król. W końcu umilkli i zostawili go w spokoju, nikt bowiem nie słyszał ich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 przyszli do Jeremiasza, i pytali go, a on odpowiedział im zgodnie z tym wszystkim, co król mu rozkazał. I odstąpili w milczeniu od niego, gdyż sprawa nie wyszła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zeszli się wszyscy książęta do Jeremijasza, i pytali go; który im powiedział według tego wszsytkiego, jako mu był król rozkazał. A tak milcząc odeszli od niego, gdyż się to było nie ogłosiło.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tedy wszytkie książęta do Jeremiasza i pytali go, i mówił im według wszytkich słów, które mu król rozkazał, i dali mu pokój, bo nic nie słychać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przyszli do Jeremiasza wszyscy przywódcy, by go wypytywać. Odpowiedział im zatem ściśle według polecenia króla, tak że pozostawili go w spokoju; nie rozeszła się bowiem ta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wszyscy książęta do Jeremiasza i pytali go, on odpowiedział im dokładnie według tego, jak rozkazał król. I zostawili go w spokoju, gdyż nikt nie słyszał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przyszli do Jeremiasza i wypytywali się go, a on odpowiedział im zgodnie z tym wszystkim, co król polecił. Wtedy zamilkli, ponieważ nie słyszano tej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wszyscy dowódcy do Jeremiasza i zaczęli go wypytywać, on odpowiedział im dokładnie tak, jak król mu polecił. I zostawili go w spokoju, bo sprawa nie wyszła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[Rzeczywiście] przyszli wszyscy wyżsi urzędnicy do Jeremiasza, wypytując go. Ale on odpowiedział im zgodnie z tym, co mu nakazał król. Odstąpili więc od niego, bo tej rozmowy nie słyszano.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всі володарі до Єремії і запитали його, і він сповістив їм за всіма цими словами, які йому заповів цар. І вони замовкли, бо не почулося господне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przybyli do Jeremjasza wszyscy przywódcy oraz go się wypytywali; ale im odpowiedział zgodnie ze wszystkimi słowami, które polecił król. Więc milcząc, odeszli od niego, tak, aby to się nie rozniosło.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wszyscy książęta przyszli do Jeremiasza i zaczęli go wypytywać. On zaś powiedział im zgodnie ze wszystkimi tymi słowami, które mu król nakazał. Zamilkli więc przed nim, bo tej sprawy nie słyszano.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2024-04-29T09:32:43Z</dcterms:modified>
</cp:coreProperties>
</file>