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2"/>
        <w:gridCol w:w="6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rękę wojska króla Babilonu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32:28&lt;/x&gt;; &lt;x&gt;300 34:2&lt;/x&gt;; &lt;x&gt;300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2024-04-29T11:42:16Z</dcterms:modified>
</cp:coreProperties>
</file>