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Ebed-Melek z domu królewskiego, i odezwał się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wyszedł z pałacu, udał się tam i przemówił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Ebedmelek wyszedł z domu króla i powiedział do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wyszedł Ebedmelech z domu królewskiego, i rzekł do króla,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Abdemelech z domu królewskiego, i mówił do króla,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 domu królewskiego i rzekł do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Ebedmelech z pałacu królewskiego i odezwał się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Ebedmelek z domu królewskiego i tak powiedział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Ebed-Melek z królewskiego pałacu i powiedział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wyszedł więc z pałacu królewskiego i nalegał na króla,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вийшов до нього і заговорив до царя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Ebed–Melek wyszedł z domu królewskiego i powiedział do króla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Ebed-Melech z domu królewskiego i odezwał się do króla,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2024-04-29T13:22:13Z</dcterms:modified>
</cp:coreProperties>
</file>