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Sedekiasza, króla Judy, w dziesiątym miesiącu, przybył Nebukadnesar, król Babilonu, i całe jego wojsko pod Jerozolimę i oblegali ją.*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 stycznia 588 r. p. Chr., zob. &lt;x&gt;120 25:1&lt;/x&gt;; &lt;x&gt;300 52:4&lt;/x&gt;.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25:1&lt;/x&gt;; &lt;x&gt;300 52:4&lt;/x&gt;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2024-05-07T20:32:42Z</dcterms:modified>
</cp:coreProperties>
</file>