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9"/>
        <w:gridCol w:w="6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wszystkich ludzi i wyruszyli, aby walczyć z Ismaelem, synem Netaniasza, i dosięgli go u wielkich wód, które są w Gibeonie.*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5 km na pd zach od Mispy.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2024-04-28T20:39:41Z</dcterms:modified>
</cp:coreProperties>
</file>