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9"/>
        <w:gridCol w:w="6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cały lud, który był z Ismaelem, zobaczył Jochanana, syna Kareacha, i wszystkich książąt wojsk, którzy z nim byli, ucieszył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2024-04-28T20:55:30Z</dcterms:modified>
</cp:coreProperties>
</file>