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wyruszyli, i zatrzymali się w gospodzie Kimhama,* ** która jest w pobliżu Betlejem, by udać się i przybyć do Egiptu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powrotem. Po drodze jednak zatrzymali się w gospodzie Kimhama,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położonej w pobliżu Betlejem. Zamierzali bowiem udać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i zatrzymali się w gospodzie Kimhama, w pobliżu Betlejem, zamierzając udać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pomieszkali w gospodzie Chimchamowej, która jest u Betlehemu, aby idąc uszli do Egiptu przed Chaldejczykami;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odeszli, i mieszkali gośćmi w Chamaam, który jest u Betlehem, aby szli i weszli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drogę i zatrzymali się w Gerut Kimham, w pobliżu Betlejem, by udać się w dalszą drogę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wyruszyli, i zatrzymali się w gospodzie Kimhama w pobliżu Betlejemu; zamierzali bowiem ujść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zatrzymali się w Gerut Kimham, które jest obok Betlejem, by potem pójść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oni i znaleźli schronienie w Kimham koło Betlejem. Chcieli bowiem uciec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w drogę i zamieszkali w Gerut Kimham opodal Betlejemu, zamierzając iść dalej i dostać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і сіли в Ґавирот Хамаам, що коло Вифлеєму, щоб іти до Єгипту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wyruszyli i zatrzymali się w gospodzie Kimhama, która jest w pobliżu Betlechem; by następnie wyruszyć i ujść do Micraimu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zamieszkali w miejscu noclegowym Kimhama, w pobliżu Betlejem, żeby iść dalej i wejść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gospoda Kimhama, ּ</w:t>
      </w:r>
      <w:r>
        <w:rPr>
          <w:rtl/>
        </w:rPr>
        <w:t>בְגֵרּותּכִמְהָם</w:t>
      </w:r>
      <w:r>
        <w:rPr>
          <w:rtl w:val="0"/>
        </w:rPr>
        <w:t xml:space="preserve"> (begerut kimham), lub: Begerut Kimham; imię Kimham łączone jest z imieniem syna dobroczyńcy Dawida z okresu jego ucieczki przed Absalomem (&lt;x&gt;100 19:38-39&lt;/x&gt;).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2024-04-29T01:08:08Z</dcterms:modified>
</cp:coreProperties>
</file>