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Kimhama,* ** która jest w pobliżu Betlejem, by udać się i przybyć do Egiptu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gospoda Kimhama, ּ</w:t>
      </w:r>
      <w:r>
        <w:rPr>
          <w:rtl/>
        </w:rPr>
        <w:t>בְגֵרּותּכִמְהָם</w:t>
      </w:r>
      <w:r>
        <w:rPr>
          <w:rtl w:val="0"/>
        </w:rPr>
        <w:t xml:space="preserve"> (begerut kimham), lub: Begerut Kimham; imię Kimham łączone jest z imieniem syna dobroczyńcy Dawida z okresu jego ucieczki przed Absalomem (&lt;x&gt;100 19:38-39&lt;/x&gt;).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2024-04-29T00:22:44Z</dcterms:modified>
</cp:coreProperties>
</file>