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Ismael, syn Netaniasza, i dziesięciu ludzi, którzy byli z nim, i zamordowali Gedaliasza, syna Achikama, syna Szafana, mieczem – uśmiercili tego, którego król babiloński ustanowił namiestnikiem w (ich)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2024-04-28T19:31:05Z</dcterms:modified>
</cp:coreProperties>
</file>