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weszli w środek miasta, że pozabijał ich Ismael, syn Netaniasza, (i powrzucał) do cysterny – on i ludzie,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2024-04-28T21:17:20Z</dcterms:modified>
</cp:coreProperties>
</file>