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ściągnęli wszyscy książęta wojsk i Jochanan, syn Kareacha, i Jezaniasz,* ** syn Hoszajasza – i cały lud, od najmniejszego do największego,***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Jezaniasz, </w:t>
      </w:r>
      <w:r>
        <w:rPr>
          <w:rtl/>
        </w:rPr>
        <w:t>יְזַנְיָה</w:t>
      </w:r>
      <w:r>
        <w:rPr>
          <w:rtl w:val="0"/>
        </w:rPr>
        <w:t xml:space="preserve"> , wg G: Azariasz, Αζαριας, por. Azariasz w &lt;x&gt;300 43:2&lt;/x&gt;; wg BHS: </w:t>
      </w:r>
      <w:r>
        <w:rPr>
          <w:rtl/>
        </w:rPr>
        <w:t>וַעֲזַרְיָה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40:8&lt;/x&gt;; &lt;x&gt;300 43:2&lt;/x&gt;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najmniejszego do największego, idiom: wszyscy bez wyjątku, od najmniej ważnych do najważniejszych.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2024-04-29T00:48:15Z</dcterms:modified>
</cp:coreProperties>
</file>