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8"/>
        <w:gridCol w:w="59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Oznajmił wam JAHWE, reszto Judy: Nie idźcie do Egiptu! Wiedzcie o tym dobrze, bo dziś was przed tym przestrzegam!*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oznajmia wam JAHWE, reszto Judy: Nie idźcie do Egiptu! Zapamiętajcie, co mówię. Dziś was przed tym przestrzegam!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do was mówi, resztko Judy: Nie idźcie do Egiptu. Wiedzcie na pewno, że dziś was ostrzegam.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wasci mówi Pan, o ostatki Judzkie! Nie wchodźcie do Egiptu; wiedzcie wiedząc, (bo się dziś oświadczam przeciwko wam,)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PANskie na was, ostatku Judy: Nie wchodźcie do Egiptu! Wiedząc będziecie wiedzieć, iż się oświadczam na was dzisia,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powiedział do was, Reszto Judy: Nie pójdziecie do Egiptu. Wiedzcie dobrze, że ostrzegałem was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Pan rzekł do was, resztko Judy: Nie idźcie do Egiptu! Wiedzcie to dobrze, że Ja was dzisiaj przestrzegałem!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was, reszto z Judy: Nie udawajcie się do Egiptu! Dobrze zapamiętajcie, że ostrzegłem was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„JAHWE powiedział do was, Reszto Judy: «Nie idźcie do Egiptu!». Wiedzcie dobrze, że ja dzisiaj świadczę przeciwko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Jeremiasz odparł: - To wyrzekł Jahwe o was, Reszto Judy: ”Nie idźcie do Egiptu!” Wiedzcie i uświadomcie sobie, że was dziś uroczyście przestrzegłem!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Те, що сказав Господь для вас, що осталися з Юди: Не входьте до Єгипту, і тепер знаючи знайте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co powiedział do was WIEKUISTY, resztko Judy: Nie wchodźcie do Micraimu; rozważcie to wiedząc, że dzisiaj was przestrzegałem!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”JAHWE wypowiedział się przeciwko wam, ostatku Judy. Nie wchodźcie do Egiptu. Nie chybnie poznacie, że dzisiaj złożyłem świadectwo przeciwko wam,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chcę was dzisiaj przed tym przestrzec, &lt;x&gt;300 42:19&lt;/x&gt;L.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2024-04-28T22:37:34Z</dcterms:modified>
</cp:coreProperties>
</file>