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z następującą prośbą: Wysłuchaj nas, prosimy,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módl się za nami do JAHWE, twojego Boga, za całą tę resztę, bo — jak sam widzisz — z naszej wielkiej liczby niewielu nas pozostało!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dotrze do ciebie i módl się za nami do JAHWE, twojego Boga, za całą tę resztkę, bo mało nas pozostało z wielkiej liczby, jak sam widzisz na własne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Jeremijasza proroka:Niech przyjdzie proszę prośba nasza przed oblicze twoje, a módl się za nami Panu, Bogu twemu, za wszystek ten ostatek; bo nas mało zostało z wielu, jako to widzisz oczyma twemi;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Jeremiasza proroka: Niech padnie prośba nasza przed oczyma twemi a módl się za nami do JAHWE Boga twego za wszytek ten ostatek, bo nas zostało mało z wiela, jako nas widzą oczy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znajdzie posłuch u ciebie! Módl się za nami do Pana, Boga twojego, za całą tę Resztę - bo pozostało nas niewielu z wielkiej liczby, jak nas widzisz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proroka Jeremiasza i rzekli: Niech nasze błaganie dotrze do ciebie! Módl się za nami do Pana, twojego Boga, za tą całą resztą, gdyż z wielkiej liczby pozostała nas tylko mała garstka, jak to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dotrze – prosimy – nasza prośba do ciebie! Módl się za nami do JAHWE, twojego Boga, za tę całą resztę, gdyż z mnóstwa pozostało nas niewielu, jak to nas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„Wysłuchaj naszej prośby. Módl się do JAHWE, twojego Boga, za nas i za całą tę resztę, gdyż z wielkiej liczby niewielu nas pozostało, jak to widzisz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- Spełnij prośbę naszą: Módl się za nami do Jahwe, Boga twojego, za całą tę resztę, gdyż mało nas pozostało z wielkiej liczby, jak nas tu widzą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пророка Єремії і йому сказали: Хай впаде наше милосердя перед твоїм лицем і помолися до твого Господа Бога за цих осталих, бо ми осталися нечисленні з численних, так як бачать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Jeremjasza: Niech nasza prośba przyjdzie przed twe oblicze, byś się za nami, za całą tą resztką pomodlił do WIEKUISTEGO, twojego Boga; bo zostało nas mało z wielu, jak widzą to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proroka Jeremiasza: ”Niechże nasza prośba o łaskę dotrze przed twoje oblicze, a ty módl się za nas do JAHWE, swego Boga, za cały ten ostatek, bo z wielu pozostała nas garstka, jak nas widzą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2024-04-28T20:02:43Z</dcterms:modified>
</cp:coreProperties>
</file>