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Zwiastuję wam zatem dziś, lecz nie posłuchaliście głosu JAHWE, waszego Boga – w niczym, z czym posłał mnie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2024-04-29T07:40:05Z</dcterms:modified>
</cp:coreProperties>
</file>