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JAHWE Zastępów, Bóg Izraela: Oto Ja poślę i wezmę Nebukadnesara, króla Babilonu, mojego sługę, i postawię jego tron nad tymi kamieniami, które (tu) ukryłem, i rozepnie nad nimi swój baldachim.*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 do nich: Tak mówi JAHWE Zastępów, Bóg Izraela: Oto Ja poślę i sprowadzę tu Nebukadnesara, króla Babilonu, mojego sługę. Nad ukrytymi tu kamieniami postawię jego tron. Nad nimi rozepnie on swój baldachim.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im: Tak mówi JAHWE zastępów, Bóg Izraela: Oto poślę po Nabuchodonozora, króla Babilonu, mego sługę, i sprowadzę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ustawię jego tron na tych kamieniach, które ukryłem; i rozciągnie swój baldachim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im: Tak mówi Pan zastępów, Bóg Izraelski: Oto Ja poślę i przywiodę Nabuchodonozora, króla Babilońskiego, sługę mego i postawię stolicę jego na tych kamieniach, którem skrył: i rozbije majestat swój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Oto ja poślę i wezmę Nabuchodonozora, króla Babilońskiego, sługę mego, a położę stolicę jego na tych kamieniach, którem skrył, i postawi stolicę swą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Oto posyłam, by sprowadzić Nabuchodonozora, króla babilońskiego, mojego sługę. Ustawi on swój tron na tych kamieniach, które wkopałeś, i rozstawi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Pan Zastępów, Bóg Izraela: Oto Ja sprowadzę Nebukadnesara, króla babilońskiego, mojego sługę, i postawię jego tron nad tymi kamieniami, które zakopałeś, i rozepnie nad nimi swój baldachim,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im: Tak mówi JAHWE Zastępów, Bóg Izraela: Oto posyłam, aby sprowadzić Nebukadnessara, króla Babilonu, Mojego sługę. Ustawię jego tron nad tymi kamieniami, które kazałem ukryć, i rozciągnie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powiedz: Tak mówi JAHWE Zastępów, Bóg Izraela: Oto Ja kazałem sprowadzić króla babilońskiego Nabuchodonozora, mojego sługę. On postawi swój tron na tych kamieniach, które ukryłem, i rozciągnie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Oto Ja poślę i sprowadzę Nebukadnezara, króla babilońskiego, sługę mego i ustawię tron jego na tych kamieniach, które kazałem [tu] wkopać. Rozpostrze nad nimi swój baldachim!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Ось Я посилаю і приведу Навуходоносора царя Вавилону, і він поставить свій престіл на цьому камінні, яке ти сховав, і підніме на них свою зброю,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Zastępów, Bóg Israela: Oto poślę i przyprowadzę Nabukadrecara, króla Babelu, Mojego sługę, oraz postawię jego tron nad tymi kamieniami, które kazałem zakopać; więc nad nimi roztoczy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ʼTak rzekł JAHWE Zastępów, Bóg Izraela: ”Oto posyłam i sprowadzę Nebukadreccara, króla Babilonu, mego sługę, i postawię jego tron nad tymi kamieniami, które ukryłem, a on rozciągnie nad nimi swój okazały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baldachim, wg ketiw ׁ</w:t>
      </w:r>
      <w:r>
        <w:rPr>
          <w:rtl/>
        </w:rPr>
        <w:t>שַפְרּור</w:t>
      </w:r>
      <w:r>
        <w:rPr>
          <w:rtl w:val="0"/>
        </w:rPr>
        <w:t xml:space="preserve"> (szafrur); wg qere ׁ</w:t>
      </w:r>
      <w:r>
        <w:rPr>
          <w:rtl/>
        </w:rPr>
        <w:t>שַפְרִיר</w:t>
      </w:r>
      <w:r>
        <w:rPr>
          <w:rtl w:val="0"/>
        </w:rPr>
        <w:t xml:space="preserve"> (szafrir), hl, lub: dywan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2024-05-19T00:55:17Z</dcterms:modified>
</cp:coreProperties>
</file>