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i uderzy na ziemię egipską: Kto na śmierć, ten na śmierć! Kto w niewolę, ten w niewolę! Kto pod miecz, ten pod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pobije ziemię Egiptu,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 na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oddani do niewoli do niewoli pójdą, i oddani pod miecz pod miecz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wytraci ziemię Egipską; którzy na śmierć oddani, na śmierć pójdą, a którzy do więzienia, do więzienia, a którzy pod miecz,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porazi ziemię Egipską: które na śmierć, na śmierć, a które w niewolą, w niewolą, a które pod miecz,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pobije kraj egipski; kogo skaże na śmierć, pójdzie na śmierć, kogo na niewolę, pójdzie do niewoli, kogo na ścięcie mieczem, pójdzie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jest przeznaczony na śmierć, pójdzie na śmierć, kto na niewolę, pójdzie w niewolę, kto na miecz, ten pójdzie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pokona ziemię egipską. Kto na śmierć – na śmierć, kto do niewoli – do niewoli, kto pod miecz –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pokona kraj egipski. Kto ma pójść na śmierć - pójdzie na śmierć, kto do niewoli - do niewoli, kto pod miecz -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rozgromi Egipt; (jednych [skaże] na śmierć, drugich na niewolę, innych pod miecz).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і побє єгипетску землю, яких на смерть, на смерть, і яких на відселення, на відселення, і яких під меч,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oraz porazi ziemię Micraim. Kto na śmierć – pójdzie na śmierć, kto w niewolę – w niewolę, a kto pod miecz – pod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wejdzie, i uderzy na ziemię egipską. Kogo ma spotkać śmiertelna plaga, tego dotknie śmiertelna plaga, a kogo niewola, ten pójdzie do niewoli, a kogo miecz, ten pójdzie pod miecza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2024-05-26T05:36:25Z</dcterms:modified>
</cp:coreProperties>
</file>