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Kareacha,* i wszyscy książęta wojsk, całą resztę Judy, która powróciła spośród wszystkich narodów, po których zostali rozproszeni, do ziemi judzkiej, aby w niej zamieszkać**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Judy (...) zamieszkać : brak w 4QJer d; w G w wersji krótszej niż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2024-05-26T12:09:55Z</dcterms:modified>
</cp:coreProperties>
</file>