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tym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proroka Jeremiasza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narodach: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proroka Jeremiasza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o obcych narodach skierowane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початку, як царював цар Седекія, було таке слово про 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 o narodach, które doszło proroka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doszło do proroka Jeremiasza jako słowo od JAHWE o narodach: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2024-04-28T22:33:35Z</dcterms:modified>
</cp:coreProperties>
</file>