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JAHWE stało się do Jeremiasza, proroka, o narodach:*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2024-04-28T20:35:31Z</dcterms:modified>
</cp:coreProperties>
</file>