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dzień należy do Pana, JAHWE Zastępów! To dzień pomsty, dla pomszczenia się na Jego wrogach! I pożera miecz,* i syci się, i upija się ich krwią! Tak, to ofiara dla Pana, JAHWE Zastępów,** w ziemi północnej, nad rzeką Eufrat!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10:5-6&lt;/x&gt;; &lt;x&gt;300 51:20&lt;/x&gt;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34:5-8&lt;/x&gt;; &lt;x&gt;430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2024-04-29T07:26:39Z</dcterms:modified>
</cp:coreProperties>
</file>