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Gileadu i weź balsam,* dziewico, córko egipska! Daremnie mnożysz lekarstwa, uzdrowienia dla ciebie nie ma!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37:25&lt;/x&gt;; &lt;x&gt;300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2024-04-29T06:35:42Z</dcterms:modified>
</cp:coreProperties>
</file>